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81EAF" w:rsidRPr="0055081D" w:rsidRDefault="00A81EAF" w:rsidP="00A81EAF">
      <w:pPr>
        <w:jc w:val="center"/>
        <w:rPr>
          <w:b/>
        </w:rPr>
      </w:pPr>
    </w:p>
    <w:p w:rsidR="002F4639" w:rsidRPr="0055081D" w:rsidRDefault="003D3B11" w:rsidP="002F4639">
      <w:pPr>
        <w:jc w:val="center"/>
        <w:rPr>
          <w:b/>
          <w:sz w:val="44"/>
          <w:szCs w:val="44"/>
        </w:rPr>
      </w:pPr>
      <w:r>
        <w:rPr>
          <w:b/>
          <w:sz w:val="44"/>
          <w:szCs w:val="44"/>
        </w:rPr>
        <w:t>Anti-Hazing Policy</w:t>
      </w:r>
    </w:p>
    <w:p w:rsidR="00A6092A" w:rsidRPr="00A6092A" w:rsidRDefault="00A6092A" w:rsidP="007A2CED">
      <w:pPr>
        <w:pStyle w:val="NormalWeb"/>
        <w:spacing w:after="0" w:afterAutospacing="0"/>
        <w:contextualSpacing/>
        <w:rPr>
          <w:rFonts w:eastAsia="Calibri"/>
        </w:rPr>
      </w:pPr>
      <w:r w:rsidRPr="00A6092A">
        <w:rPr>
          <w:rFonts w:eastAsia="Calibri"/>
        </w:rPr>
        <w:t xml:space="preserve">All registered student organizations are required to follow all University and federal and state policies regarding Risk Management and Hazing. The full Risk Management Policy and Anti-Hazing Policy for student organizations are on file with the Office of Student Activities and in the </w:t>
      </w:r>
      <w:r w:rsidRPr="00A6092A">
        <w:rPr>
          <w:rFonts w:eastAsia="Calibri"/>
          <w:i/>
        </w:rPr>
        <w:t>Registered Student Organizations Manual</w:t>
      </w:r>
      <w:r w:rsidRPr="00A6092A">
        <w:rPr>
          <w:rFonts w:eastAsia="Calibri"/>
        </w:rPr>
        <w:t xml:space="preserve">. </w:t>
      </w:r>
    </w:p>
    <w:p w:rsidR="00A6092A" w:rsidRPr="00A6092A" w:rsidRDefault="00A6092A" w:rsidP="00A6092A">
      <w:pPr>
        <w:pStyle w:val="NormalWeb"/>
        <w:spacing w:before="0" w:after="120" w:afterAutospacing="0"/>
        <w:ind w:left="720"/>
        <w:contextualSpacing/>
        <w:rPr>
          <w:rFonts w:eastAsia="Calibri"/>
        </w:rPr>
      </w:pPr>
    </w:p>
    <w:p w:rsidR="00A6092A" w:rsidRDefault="00A6092A" w:rsidP="007A2CED">
      <w:pPr>
        <w:pStyle w:val="NormalWeb"/>
        <w:spacing w:before="0" w:after="120" w:afterAutospacing="0"/>
        <w:contextualSpacing/>
        <w:rPr>
          <w:rFonts w:eastAsia="Calibri"/>
        </w:rPr>
      </w:pPr>
      <w:r w:rsidRPr="00A6092A">
        <w:rPr>
          <w:rFonts w:eastAsia="Calibri"/>
          <w:color w:val="0D0D0D" w:themeColor="text1" w:themeTint="F2"/>
        </w:rPr>
        <w:t>All</w:t>
      </w:r>
      <w:r w:rsidRPr="00A6092A">
        <w:rPr>
          <w:rFonts w:eastAsia="Calibri"/>
        </w:rPr>
        <w:t xml:space="preserve"> registered student organization members and advisors are required to attend a risk management program offered each semester by the Office of Student Activities and any additional mandatory risk management and anti-hazing programming that is scheduled. All members of student organizations must read, agree to, and sign the Risk Management and Anti-Hazing Forms in order maintain membership.</w:t>
      </w:r>
    </w:p>
    <w:p w:rsidR="007A2CED" w:rsidRPr="007A2CED" w:rsidRDefault="007A2CED" w:rsidP="007A2CED">
      <w:pPr>
        <w:pStyle w:val="NormalWeb"/>
        <w:spacing w:before="0" w:after="120" w:afterAutospacing="0"/>
        <w:contextualSpacing/>
        <w:rPr>
          <w:bCs/>
        </w:rPr>
      </w:pPr>
    </w:p>
    <w:p w:rsidR="00A6092A" w:rsidRPr="007A2CED"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b/>
          <w:bCs/>
          <w:sz w:val="28"/>
          <w:szCs w:val="28"/>
        </w:rPr>
      </w:pPr>
      <w:r w:rsidRPr="007A2CED">
        <w:rPr>
          <w:b/>
          <w:sz w:val="28"/>
          <w:szCs w:val="28"/>
        </w:rPr>
        <w:t>Tennessee State University Statement on Hazing</w:t>
      </w:r>
    </w:p>
    <w:p w:rsidR="00A6092A" w:rsidRPr="00A6092A"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p>
    <w:p w:rsidR="00A6092A" w:rsidRPr="00A6092A"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r w:rsidRPr="00A6092A">
        <w:rPr>
          <w:rFonts w:eastAsia="Calibri"/>
        </w:rPr>
        <w:t xml:space="preserve">Tennessee State University abides by the standards set forth in the </w:t>
      </w:r>
      <w:r w:rsidRPr="00A6092A">
        <w:rPr>
          <w:rFonts w:eastAsia="Calibri"/>
          <w:bCs/>
        </w:rPr>
        <w:t>Tennessee Education Code</w:t>
      </w:r>
      <w:r w:rsidRPr="00A6092A">
        <w:rPr>
          <w:rFonts w:eastAsia="Calibri"/>
        </w:rPr>
        <w:t xml:space="preserve"> that prohibits hazing at an educational institution and has elected to apply these standards to students in attendance at the University. Following is a summary of information from the State of Tennessee Hazing Law.</w:t>
      </w:r>
      <w:r w:rsidRPr="00A6092A">
        <w:rPr>
          <w:rFonts w:eastAsia="Calibri"/>
          <w:b/>
          <w:bCs/>
        </w:rPr>
        <w:t xml:space="preserve"> </w:t>
      </w:r>
    </w:p>
    <w:p w:rsidR="00A6092A" w:rsidRPr="00A6092A"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b/>
          <w:bCs/>
        </w:rPr>
      </w:pPr>
    </w:p>
    <w:p w:rsidR="00A6092A" w:rsidRPr="00A6092A"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b/>
          <w:bCs/>
        </w:rPr>
      </w:pPr>
    </w:p>
    <w:p w:rsidR="00A6092A" w:rsidRPr="007A2CED"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b/>
          <w:bCs/>
          <w:sz w:val="28"/>
          <w:szCs w:val="28"/>
        </w:rPr>
      </w:pPr>
      <w:r w:rsidRPr="007A2CED">
        <w:rPr>
          <w:rFonts w:eastAsia="Calibri"/>
          <w:b/>
          <w:bCs/>
          <w:sz w:val="28"/>
          <w:szCs w:val="28"/>
        </w:rPr>
        <w:t>Article I</w:t>
      </w:r>
    </w:p>
    <w:p w:rsidR="00A6092A" w:rsidRPr="007A2CED"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b/>
          <w:bCs/>
          <w:sz w:val="28"/>
          <w:szCs w:val="28"/>
        </w:rPr>
      </w:pPr>
      <w:r w:rsidRPr="007A2CED">
        <w:rPr>
          <w:rFonts w:eastAsia="Calibri"/>
          <w:b/>
          <w:iCs/>
          <w:sz w:val="28"/>
          <w:szCs w:val="28"/>
        </w:rPr>
        <w:t>State of Tennessee Hazing Law</w:t>
      </w:r>
    </w:p>
    <w:p w:rsidR="00A6092A" w:rsidRPr="00A6092A"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p>
    <w:p w:rsidR="00A6092A" w:rsidRPr="00A6092A"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r w:rsidRPr="00A6092A">
        <w:rPr>
          <w:rFonts w:eastAsia="Calibri"/>
        </w:rPr>
        <w:t>49-7-123. Hazing prohibited.</w:t>
      </w:r>
      <w:bookmarkStart w:id="0" w:name="_GoBack"/>
      <w:bookmarkEnd w:id="0"/>
    </w:p>
    <w:p w:rsidR="00A6092A" w:rsidRPr="00A6092A"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r w:rsidRPr="00A6092A">
        <w:rPr>
          <w:rFonts w:eastAsia="Calibri"/>
        </w:rPr>
        <w:t xml:space="preserve"> </w:t>
      </w:r>
    </w:p>
    <w:p w:rsidR="00A6092A" w:rsidRPr="00A6092A"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r w:rsidRPr="00A6092A">
        <w:rPr>
          <w:rFonts w:eastAsia="Calibri"/>
        </w:rPr>
        <w:t>(a) As used in this section, unless the context otherwise requires:</w:t>
      </w:r>
    </w:p>
    <w:p w:rsidR="00A6092A" w:rsidRPr="00A6092A"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r w:rsidRPr="00A6092A">
        <w:rPr>
          <w:rFonts w:eastAsia="Calibri"/>
        </w:rPr>
        <w:t xml:space="preserve"> </w:t>
      </w:r>
    </w:p>
    <w:p w:rsidR="00A6092A" w:rsidRPr="00A6092A"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r w:rsidRPr="00A6092A">
        <w:rPr>
          <w:rFonts w:eastAsia="Calibri"/>
        </w:rPr>
        <w:t>(1) "Hazing" means any intentional or reckless act in Tennessee on or off the property of any higher education institution by one (1) student acting alone or with others which is directed against any other student, that endangers the mental or physical health or safety of that student, or which induces or coerces a student to endanger such student's mental or physical health or safety. "Hazing" does not include customary athletic events or similar contests or competitions, and is limited to those actions taken and situations created in connection with initiation into or affiliation with any organization; and</w:t>
      </w:r>
    </w:p>
    <w:p w:rsidR="00A6092A" w:rsidRPr="00A6092A"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r w:rsidRPr="00A6092A">
        <w:rPr>
          <w:rFonts w:eastAsia="Calibri"/>
        </w:rPr>
        <w:t xml:space="preserve"> </w:t>
      </w:r>
    </w:p>
    <w:p w:rsidR="00A6092A" w:rsidRPr="00A6092A"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r w:rsidRPr="00A6092A">
        <w:rPr>
          <w:rFonts w:eastAsia="Calibri"/>
        </w:rPr>
        <w:t>(2) "Higher education institution" means a public or private college, community college or university.</w:t>
      </w:r>
    </w:p>
    <w:p w:rsidR="00A6092A" w:rsidRPr="00A6092A" w:rsidRDefault="00A6092A" w:rsidP="00A6092A">
      <w:pPr>
        <w:tabs>
          <w:tab w:val="left" w:pos="720"/>
          <w:tab w:val="left" w:pos="1440"/>
        </w:tabs>
        <w:rPr>
          <w:rFonts w:eastAsia="Calibri"/>
        </w:rPr>
      </w:pPr>
      <w:r w:rsidRPr="00A6092A">
        <w:rPr>
          <w:rFonts w:eastAsia="Calibri"/>
        </w:rPr>
        <w:t xml:space="preserve"> </w:t>
      </w:r>
      <w:r w:rsidRPr="00A6092A">
        <w:rPr>
          <w:rFonts w:eastAsia="Calibri"/>
        </w:rPr>
        <w:tab/>
      </w:r>
      <w:r w:rsidRPr="00A6092A">
        <w:rPr>
          <w:rFonts w:eastAsia="Calibri"/>
        </w:rPr>
        <w:tab/>
      </w:r>
      <w:r w:rsidRPr="00A6092A">
        <w:rPr>
          <w:rFonts w:eastAsia="Calibri"/>
        </w:rPr>
        <w:tab/>
      </w:r>
    </w:p>
    <w:p w:rsidR="00A6092A" w:rsidRPr="00A6092A"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r w:rsidRPr="00A6092A">
        <w:rPr>
          <w:rFonts w:eastAsia="Calibri"/>
        </w:rPr>
        <w:t xml:space="preserve">(b) Each higher education institution shall adopt a written policy prohibiting hazing by any student or organization operating under the sanction of the institution. The policy shall be distributed or made available to each student at the beginning of each school year. Time shall be </w:t>
      </w:r>
      <w:proofErr w:type="gramStart"/>
      <w:r w:rsidRPr="00A6092A">
        <w:rPr>
          <w:rFonts w:eastAsia="Calibri"/>
        </w:rPr>
        <w:t>set aside</w:t>
      </w:r>
      <w:proofErr w:type="gramEnd"/>
      <w:r w:rsidRPr="00A6092A">
        <w:rPr>
          <w:rFonts w:eastAsia="Calibri"/>
        </w:rPr>
        <w:t xml:space="preserve"> during orientation to specifically discuss the policy and its ramifications as a criminal offense and the institutional penalties that may be imposed by the higher education institution.</w:t>
      </w:r>
    </w:p>
    <w:p w:rsidR="00A6092A" w:rsidRPr="00A6092A"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r w:rsidRPr="00A6092A">
        <w:rPr>
          <w:rFonts w:eastAsia="Calibri"/>
        </w:rPr>
        <w:t xml:space="preserve"> </w:t>
      </w:r>
    </w:p>
    <w:p w:rsidR="00A6092A" w:rsidRPr="00A6092A"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r w:rsidRPr="00A6092A">
        <w:rPr>
          <w:rFonts w:eastAsia="Calibri"/>
        </w:rPr>
        <w:t>[Acts 1995, ch. 500, § 1.]</w:t>
      </w:r>
    </w:p>
    <w:p w:rsidR="00A6092A" w:rsidRPr="00A6092A"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r w:rsidRPr="00A6092A">
        <w:rPr>
          <w:rFonts w:eastAsia="Calibri"/>
        </w:rPr>
        <w:t xml:space="preserve"> </w:t>
      </w:r>
    </w:p>
    <w:p w:rsidR="007A2CED" w:rsidRDefault="007A2CED"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p>
    <w:p w:rsidR="00A6092A" w:rsidRPr="00A6092A"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proofErr w:type="gramStart"/>
      <w:r w:rsidRPr="00A6092A">
        <w:rPr>
          <w:rFonts w:eastAsia="Calibri"/>
        </w:rPr>
        <w:t>49-2-120. Prohibition against hazing.</w:t>
      </w:r>
      <w:proofErr w:type="gramEnd"/>
      <w:r w:rsidRPr="00A6092A">
        <w:rPr>
          <w:rFonts w:eastAsia="Calibri"/>
        </w:rPr>
        <w:t xml:space="preserve"> -</w:t>
      </w:r>
    </w:p>
    <w:p w:rsidR="00A6092A" w:rsidRPr="00A6092A"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r w:rsidRPr="00A6092A">
        <w:rPr>
          <w:rFonts w:eastAsia="Calibri"/>
        </w:rPr>
        <w:t xml:space="preserve"> </w:t>
      </w:r>
    </w:p>
    <w:p w:rsidR="00A6092A" w:rsidRPr="00A6092A"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r w:rsidRPr="00A6092A">
        <w:rPr>
          <w:rFonts w:eastAsia="Calibri"/>
        </w:rPr>
        <w:t>(b) The governing body of each LEA shall adopt a written policy prohibiting hazing by any student or organization operating under the sanction of the LEA. The policy shall be distributed or made available to each student at the beginning of each school year. During the first month of each new school year, time shall be set aside to specifically discuss the policy and its ramifications as a criminal offense and the penalties that may be imposed by the LEA.</w:t>
      </w:r>
    </w:p>
    <w:p w:rsidR="00A6092A" w:rsidRPr="00A6092A"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r w:rsidRPr="00A6092A">
        <w:rPr>
          <w:rFonts w:eastAsia="Calibri"/>
        </w:rPr>
        <w:t xml:space="preserve"> </w:t>
      </w:r>
    </w:p>
    <w:p w:rsidR="00A6092A" w:rsidRPr="00A6092A"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r w:rsidRPr="00A6092A">
        <w:rPr>
          <w:rFonts w:eastAsia="Calibri"/>
        </w:rPr>
        <w:t>[Acts 2001, ch. 196, § 1.]</w:t>
      </w:r>
    </w:p>
    <w:p w:rsidR="00A6092A" w:rsidRPr="00A6092A"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p>
    <w:p w:rsidR="00A6092A" w:rsidRPr="007A2CED"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b/>
          <w:iCs/>
          <w:sz w:val="28"/>
          <w:szCs w:val="28"/>
        </w:rPr>
      </w:pPr>
      <w:r w:rsidRPr="007A2CED">
        <w:rPr>
          <w:rFonts w:eastAsia="Calibri"/>
          <w:b/>
          <w:iCs/>
          <w:sz w:val="28"/>
          <w:szCs w:val="28"/>
        </w:rPr>
        <w:t>Article II</w:t>
      </w:r>
    </w:p>
    <w:p w:rsidR="00A6092A" w:rsidRPr="007A2CED"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b/>
          <w:iCs/>
          <w:sz w:val="28"/>
          <w:szCs w:val="28"/>
        </w:rPr>
      </w:pPr>
      <w:r w:rsidRPr="007A2CED">
        <w:rPr>
          <w:rFonts w:eastAsia="Calibri"/>
          <w:b/>
          <w:iCs/>
          <w:sz w:val="28"/>
          <w:szCs w:val="28"/>
        </w:rPr>
        <w:t>Hazing Policy</w:t>
      </w:r>
    </w:p>
    <w:p w:rsidR="00A6092A" w:rsidRPr="00A6092A"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b/>
          <w:iCs/>
        </w:rPr>
      </w:pPr>
    </w:p>
    <w:p w:rsidR="00A6092A" w:rsidRPr="00A6092A"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r w:rsidRPr="00A6092A">
        <w:rPr>
          <w:rFonts w:eastAsia="Calibri"/>
          <w:b/>
        </w:rPr>
        <w:t>Section 1.</w:t>
      </w:r>
      <w:r w:rsidRPr="00A6092A">
        <w:rPr>
          <w:rFonts w:eastAsia="Calibri"/>
        </w:rPr>
        <w:t xml:space="preserve"> "Hazing" is defined as any intentional, knowing, or reckless act, occurring on or off the campus of an educational institution, by one person alone or acting with others, directed against a student, that endangers the mental or physical health or safety of a student for the purpose of pledging, being initiated into, affiliating with, holding office in, or maintaining membership in an organization.  Hazing includes any type of:  </w:t>
      </w:r>
    </w:p>
    <w:p w:rsidR="00A6092A" w:rsidRPr="00A6092A" w:rsidRDefault="00A6092A" w:rsidP="00A6092A">
      <w:pPr>
        <w:numPr>
          <w:ilvl w:val="0"/>
          <w:numId w:val="17"/>
        </w:numPr>
        <w:tabs>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eastAsia="Calibri"/>
        </w:rPr>
      </w:pPr>
      <w:r w:rsidRPr="00A6092A">
        <w:rPr>
          <w:rFonts w:eastAsia="Calibri"/>
        </w:rPr>
        <w:t xml:space="preserve">Physical brutality, such as whipping, beating, striking, branding, electronic shocking, placing of a harmful substance on the body, or similar activity; </w:t>
      </w:r>
    </w:p>
    <w:p w:rsidR="00A6092A" w:rsidRPr="00A6092A" w:rsidRDefault="00A6092A" w:rsidP="00A6092A">
      <w:pPr>
        <w:numPr>
          <w:ilvl w:val="0"/>
          <w:numId w:val="17"/>
        </w:numPr>
        <w:tabs>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eastAsia="Calibri"/>
        </w:rPr>
      </w:pPr>
      <w:r w:rsidRPr="00A6092A">
        <w:rPr>
          <w:rFonts w:eastAsia="Calibri"/>
        </w:rPr>
        <w:t xml:space="preserve">Physical activity, such as sleep deprivation, exposure to the elements, confinement in a small space, calisthenics, or other activity that subjects the student to an unreasonable risk of harm or that adversely affects the mental or physical health or safety of the student; </w:t>
      </w:r>
    </w:p>
    <w:p w:rsidR="00A6092A" w:rsidRPr="00A6092A" w:rsidRDefault="00A6092A" w:rsidP="00A6092A">
      <w:pPr>
        <w:numPr>
          <w:ilvl w:val="0"/>
          <w:numId w:val="17"/>
        </w:numPr>
        <w:tabs>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eastAsia="Calibri"/>
        </w:rPr>
      </w:pPr>
      <w:r w:rsidRPr="00A6092A">
        <w:rPr>
          <w:rFonts w:eastAsia="Calibri"/>
        </w:rPr>
        <w:t xml:space="preserve">Activity involving consumption of a food, liquid, alcoholic beverage, liquor, drug, or other substance that subjects the student to an unreasonable risk of harm or that adversely affects the mental or physical health or safety of the student; </w:t>
      </w:r>
    </w:p>
    <w:p w:rsidR="00A6092A" w:rsidRPr="00A6092A" w:rsidRDefault="00A6092A" w:rsidP="00A6092A">
      <w:pPr>
        <w:numPr>
          <w:ilvl w:val="0"/>
          <w:numId w:val="17"/>
        </w:numPr>
        <w:tabs>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eastAsia="Calibri"/>
        </w:rPr>
      </w:pPr>
      <w:r w:rsidRPr="00A6092A">
        <w:rPr>
          <w:rFonts w:eastAsia="Calibri"/>
        </w:rPr>
        <w:t xml:space="preserve">Activity that intimidates or threatens the student with ostracism, that subjects the student to extreme mental stress, shame, or humiliation, that adversely affects the mental health or dignity of the student or discourages the student from entering or remaining registered in an educational institution, or that may reasonably be expected to cause a student to leave the organization or the institution rather than submit to acts described in this subdivision; and </w:t>
      </w:r>
    </w:p>
    <w:p w:rsidR="00A6092A" w:rsidRPr="00A6092A" w:rsidRDefault="00A6092A" w:rsidP="00A6092A">
      <w:pPr>
        <w:numPr>
          <w:ilvl w:val="0"/>
          <w:numId w:val="17"/>
        </w:numPr>
        <w:tabs>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eastAsia="Calibri"/>
          <w:i/>
          <w:iCs/>
        </w:rPr>
      </w:pPr>
      <w:r w:rsidRPr="00A6092A">
        <w:rPr>
          <w:rFonts w:eastAsia="Calibri"/>
          <w:i/>
          <w:iCs/>
        </w:rPr>
        <w:t xml:space="preserve"> </w:t>
      </w:r>
      <w:r w:rsidRPr="00A6092A">
        <w:rPr>
          <w:rFonts w:eastAsia="Calibri"/>
        </w:rPr>
        <w:t xml:space="preserve">Activity that induces, causes, or requires the student to perform a duty or task that involves a violation of the Penal Code.  </w:t>
      </w:r>
    </w:p>
    <w:p w:rsidR="00A6092A" w:rsidRPr="00A6092A"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r w:rsidRPr="00A6092A">
        <w:rPr>
          <w:rFonts w:eastAsia="Calibri"/>
          <w:b/>
          <w:iCs/>
        </w:rPr>
        <w:t>Section 3</w:t>
      </w:r>
      <w:r w:rsidRPr="00A6092A">
        <w:rPr>
          <w:rFonts w:eastAsia="Calibri"/>
          <w:iCs/>
        </w:rPr>
        <w:t xml:space="preserve">. </w:t>
      </w:r>
      <w:r w:rsidRPr="00A6092A">
        <w:rPr>
          <w:rFonts w:eastAsia="Calibri"/>
          <w:i/>
          <w:iCs/>
        </w:rPr>
        <w:t>Personal Hazing Offense</w:t>
      </w:r>
      <w:r w:rsidRPr="00A6092A">
        <w:t>—</w:t>
      </w:r>
      <w:r w:rsidRPr="00A6092A">
        <w:rPr>
          <w:rFonts w:eastAsia="Calibri"/>
        </w:rPr>
        <w:t xml:space="preserve">A person commits an offense if the person:  </w:t>
      </w:r>
    </w:p>
    <w:p w:rsidR="00A6092A" w:rsidRPr="00A6092A" w:rsidRDefault="00A6092A" w:rsidP="00A6092A">
      <w:pPr>
        <w:numPr>
          <w:ilvl w:val="0"/>
          <w:numId w:val="1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eastAsia="Calibri"/>
        </w:rPr>
      </w:pPr>
      <w:proofErr w:type="gramStart"/>
      <w:r w:rsidRPr="00A6092A">
        <w:rPr>
          <w:rFonts w:eastAsia="Calibri"/>
        </w:rPr>
        <w:t>engages</w:t>
      </w:r>
      <w:proofErr w:type="gramEnd"/>
      <w:r w:rsidRPr="00A6092A">
        <w:rPr>
          <w:rFonts w:eastAsia="Calibri"/>
        </w:rPr>
        <w:t xml:space="preserve"> in hazing; </w:t>
      </w:r>
    </w:p>
    <w:p w:rsidR="00A6092A" w:rsidRPr="00A6092A" w:rsidRDefault="00A6092A" w:rsidP="00A6092A">
      <w:pPr>
        <w:numPr>
          <w:ilvl w:val="0"/>
          <w:numId w:val="1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eastAsia="Calibri"/>
        </w:rPr>
      </w:pPr>
      <w:proofErr w:type="gramStart"/>
      <w:r w:rsidRPr="00A6092A">
        <w:rPr>
          <w:rFonts w:eastAsia="Calibri"/>
        </w:rPr>
        <w:t>solicits</w:t>
      </w:r>
      <w:proofErr w:type="gramEnd"/>
      <w:r w:rsidRPr="00A6092A">
        <w:rPr>
          <w:rFonts w:eastAsia="Calibri"/>
        </w:rPr>
        <w:t xml:space="preserve">, encourages, directs, aids, or attempts to aid another in engaging in hazing; </w:t>
      </w:r>
    </w:p>
    <w:p w:rsidR="00A6092A" w:rsidRPr="00A6092A" w:rsidRDefault="00A6092A" w:rsidP="00A6092A">
      <w:pPr>
        <w:numPr>
          <w:ilvl w:val="0"/>
          <w:numId w:val="1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eastAsia="Calibri"/>
        </w:rPr>
      </w:pPr>
      <w:proofErr w:type="gramStart"/>
      <w:r w:rsidRPr="00A6092A">
        <w:rPr>
          <w:rFonts w:eastAsia="Calibri"/>
        </w:rPr>
        <w:t>recklessly</w:t>
      </w:r>
      <w:proofErr w:type="gramEnd"/>
      <w:r w:rsidRPr="00A6092A">
        <w:rPr>
          <w:rFonts w:eastAsia="Calibri"/>
        </w:rPr>
        <w:t xml:space="preserve"> permits hazing to occur; or </w:t>
      </w:r>
    </w:p>
    <w:p w:rsidR="00A6092A" w:rsidRPr="00A6092A" w:rsidRDefault="00A6092A" w:rsidP="00A6092A">
      <w:pPr>
        <w:numPr>
          <w:ilvl w:val="0"/>
          <w:numId w:val="1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eastAsia="Calibri"/>
        </w:rPr>
      </w:pPr>
      <w:proofErr w:type="gramStart"/>
      <w:r w:rsidRPr="00A6092A">
        <w:rPr>
          <w:rFonts w:eastAsia="Calibri"/>
        </w:rPr>
        <w:t>has</w:t>
      </w:r>
      <w:proofErr w:type="gramEnd"/>
      <w:r w:rsidRPr="00A6092A">
        <w:rPr>
          <w:rFonts w:eastAsia="Calibri"/>
        </w:rPr>
        <w:t xml:space="preserve"> firsthand knowledge of the planning of a specific hazing incident involving a student in an educational institution or has firsthand knowledge that a specific hazing incident has occurred and knowingly fails to report that knowledge in writing to Dean of Students or other appropriate official of the institution.  </w:t>
      </w:r>
    </w:p>
    <w:p w:rsidR="00A6092A" w:rsidRPr="00A6092A"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i/>
          <w:iCs/>
        </w:rPr>
      </w:pPr>
      <w:r w:rsidRPr="00A6092A">
        <w:rPr>
          <w:rFonts w:eastAsia="Calibri"/>
          <w:b/>
          <w:i/>
          <w:iCs/>
        </w:rPr>
        <w:t>Section 4</w:t>
      </w:r>
      <w:r w:rsidRPr="00A6092A">
        <w:rPr>
          <w:rFonts w:eastAsia="Calibri"/>
          <w:i/>
          <w:iCs/>
        </w:rPr>
        <w:t>. Organization Hazing Offense</w:t>
      </w:r>
      <w:r w:rsidRPr="00A6092A">
        <w:t xml:space="preserve">— </w:t>
      </w:r>
      <w:r w:rsidRPr="00A6092A">
        <w:rPr>
          <w:rFonts w:eastAsia="Calibri"/>
        </w:rPr>
        <w:t>An organization commits an offense if the organization condones or encourages hazing or if an officer or any combination of members, pledges, or alumni of the organization commits or assists in the commission of hazing.</w:t>
      </w:r>
    </w:p>
    <w:p w:rsidR="00A6092A" w:rsidRPr="00A6092A"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p>
    <w:p w:rsidR="00A6092A" w:rsidRPr="00A6092A"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eastAsia="Calibri"/>
          <w:iCs/>
        </w:rPr>
      </w:pPr>
      <w:r w:rsidRPr="00A6092A">
        <w:rPr>
          <w:rFonts w:eastAsia="Calibri"/>
          <w:b/>
          <w:iCs/>
        </w:rPr>
        <w:t>Section 5</w:t>
      </w:r>
      <w:r w:rsidRPr="00A6092A">
        <w:rPr>
          <w:rFonts w:eastAsia="Calibri"/>
          <w:iCs/>
        </w:rPr>
        <w:t xml:space="preserve">. </w:t>
      </w:r>
      <w:r w:rsidRPr="00A6092A">
        <w:rPr>
          <w:rFonts w:eastAsia="Calibri"/>
          <w:i/>
          <w:iCs/>
        </w:rPr>
        <w:t>Consent Not a Defense</w:t>
      </w:r>
      <w:r w:rsidRPr="00A6092A">
        <w:t>—</w:t>
      </w:r>
      <w:r w:rsidRPr="00A6092A">
        <w:rPr>
          <w:rFonts w:eastAsia="Calibri"/>
        </w:rPr>
        <w:t>It is not a defense to prosecution of an offense under the Tennessee Hazing Law that the person against whom the hazing was directed consented to or acquiesced in the hazing activity.</w:t>
      </w:r>
      <w:r w:rsidRPr="00A6092A">
        <w:t xml:space="preserve"> Permission or approval by a person being hazed does no abrogate any hazing policy.</w:t>
      </w:r>
    </w:p>
    <w:p w:rsidR="00A6092A" w:rsidRPr="00A6092A" w:rsidRDefault="00A6092A" w:rsidP="00A609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rPr>
      </w:pPr>
      <w:r w:rsidRPr="00A6092A">
        <w:rPr>
          <w:rFonts w:eastAsia="Calibri"/>
          <w:b/>
        </w:rPr>
        <w:t>Section 6</w:t>
      </w:r>
      <w:r w:rsidRPr="00A6092A">
        <w:rPr>
          <w:rFonts w:eastAsia="Calibri"/>
        </w:rPr>
        <w:t xml:space="preserve">. </w:t>
      </w:r>
      <w:r w:rsidRPr="00A6092A">
        <w:rPr>
          <w:rFonts w:eastAsia="Calibri"/>
          <w:i/>
        </w:rPr>
        <w:t>Hazing Actions and Activities</w:t>
      </w:r>
      <w:r w:rsidRPr="00A6092A">
        <w:t>—</w:t>
      </w:r>
      <w:r w:rsidRPr="00A6092A">
        <w:rPr>
          <w:rFonts w:eastAsia="Calibri"/>
        </w:rPr>
        <w:t>Hazing includes, but is not limited to:</w:t>
      </w:r>
    </w:p>
    <w:p w:rsidR="00A6092A" w:rsidRPr="00A6092A" w:rsidRDefault="00A6092A" w:rsidP="00A6092A">
      <w:pPr>
        <w:pStyle w:val="ListParagraph"/>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rPr>
          <w:rFonts w:eastAsia="Calibri"/>
          <w:i/>
          <w:iCs/>
        </w:rPr>
      </w:pPr>
      <w:r w:rsidRPr="00A6092A">
        <w:t xml:space="preserve">Any action taken or a situation created intentionally to produce mental or physical discomfort, embarrassment, or ridicule; any form of verbal or physical harassment or abuse; and participation in public stunts or morally degrading or humiliating behavior or games, whether on or off campus. </w:t>
      </w:r>
    </w:p>
    <w:p w:rsidR="00A6092A" w:rsidRPr="00A6092A" w:rsidRDefault="00A6092A" w:rsidP="00A6092A">
      <w:pPr>
        <w:pStyle w:val="NormalWeb"/>
        <w:numPr>
          <w:ilvl w:val="0"/>
          <w:numId w:val="19"/>
        </w:numPr>
        <w:spacing w:after="120" w:afterAutospacing="0"/>
      </w:pPr>
      <w:r w:rsidRPr="00A6092A">
        <w:t xml:space="preserve">Excessive demands on a student’s time so as to interfere with academic performance are prohibited. Threatening in any manner or form for the purpose of cajoling individuals into secrecy in regard to breaches (planned, threatened, attempted, or perpetrated) of hazing restrictions also is prohibited. Hazing activities that are in violation of any other institution or school regulations such as the misuse of alcohol, drugs, school property, etc. are strictly forbidden. </w:t>
      </w:r>
    </w:p>
    <w:p w:rsidR="00A6092A" w:rsidRPr="00A6092A" w:rsidRDefault="00A6092A" w:rsidP="00A6092A">
      <w:pPr>
        <w:pStyle w:val="ListParagraph"/>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rPr>
          <w:rFonts w:eastAsia="Calibri"/>
        </w:rPr>
      </w:pPr>
      <w:r w:rsidRPr="00A6092A">
        <w:rPr>
          <w:rFonts w:eastAsia="Calibri"/>
        </w:rPr>
        <w:t>Some examples of activities that constitute hazing and are prohibited: a) forced consumption of alcohol, special drinks and foods; calisthenics (push-ups, runs squats, etc.) “</w:t>
      </w:r>
      <w:proofErr w:type="gramStart"/>
      <w:r w:rsidRPr="00A6092A">
        <w:rPr>
          <w:rFonts w:eastAsia="Calibri"/>
        </w:rPr>
        <w:t>road</w:t>
      </w:r>
      <w:proofErr w:type="gramEnd"/>
      <w:r w:rsidRPr="00A6092A">
        <w:rPr>
          <w:rFonts w:eastAsia="Calibri"/>
        </w:rPr>
        <w:t>-trips”(dropping off candidates to find their way back); paddling; dropping off candidates to find their way back; line-ups (lining up candidates and harassing them verbally); doing personal favors for members.</w:t>
      </w:r>
    </w:p>
    <w:p w:rsidR="004D798D" w:rsidRPr="00A6092A" w:rsidRDefault="004D798D" w:rsidP="00A6092A">
      <w:pPr>
        <w:pStyle w:val="NormalWeb"/>
        <w:spacing w:before="0" w:after="120" w:afterAutospacing="0"/>
        <w:contextualSpacing/>
      </w:pPr>
    </w:p>
    <w:sectPr w:rsidR="004D798D" w:rsidRPr="00A6092A" w:rsidSect="002E3DF8">
      <w:headerReference w:type="default" r:id="rId8"/>
      <w:pgSz w:w="12240" w:h="15840"/>
      <w:pgMar w:top="720" w:right="720" w:bottom="720" w:left="72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C16C9" w:rsidRDefault="00FC16C9" w:rsidP="00A81EAF">
      <w:r>
        <w:separator/>
      </w:r>
    </w:p>
  </w:endnote>
  <w:endnote w:type="continuationSeparator" w:id="1">
    <w:p w:rsidR="00FC16C9" w:rsidRDefault="00FC16C9" w:rsidP="00A81E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C16C9" w:rsidRDefault="00FC16C9" w:rsidP="00A81EAF">
      <w:r>
        <w:separator/>
      </w:r>
    </w:p>
  </w:footnote>
  <w:footnote w:type="continuationSeparator" w:id="1">
    <w:p w:rsidR="00FC16C9" w:rsidRDefault="00FC16C9" w:rsidP="00A81EAF">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C16C9" w:rsidRPr="002E3DF8" w:rsidRDefault="00FC16C9" w:rsidP="002E3DF8">
    <w:pPr>
      <w:pStyle w:val="Footer"/>
      <w:ind w:left="720"/>
      <w:jc w:val="right"/>
      <w:rPr>
        <w:b/>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057400" cy="576580"/>
          <wp:effectExtent l="0" t="0" r="0" b="7620"/>
          <wp:wrapSquare wrapText="bothSides"/>
          <wp:docPr id="1" name="Picture 1" descr="Macintosh HD:Users:stephensmith:Desktop:ur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smith:Desktop:url.jpe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057400" cy="576580"/>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ma14="http://schemas.microsoft.com/office/mac/drawingml/2011/main" xmlns:ve="http://schemas.openxmlformats.org/markup-compatibility/2006"/>
                    </a:ext>
                  </a:extLst>
                </pic:spPr>
              </pic:pic>
            </a:graphicData>
          </a:graphic>
        </wp:anchor>
      </w:drawing>
    </w:r>
    <w:r w:rsidRPr="002E3DF8">
      <w:t xml:space="preserve"> </w:t>
    </w:r>
    <w:r w:rsidRPr="002E3DF8">
      <w:rPr>
        <w:b/>
      </w:rPr>
      <w:t>Office of Student Activities</w:t>
    </w:r>
  </w:p>
  <w:p w:rsidR="00FC16C9" w:rsidRDefault="00FC16C9" w:rsidP="002E3DF8">
    <w:pPr>
      <w:pStyle w:val="Footer"/>
      <w:ind w:left="720"/>
      <w:jc w:val="right"/>
    </w:pPr>
    <w:r>
      <w:t>3500 John A. Merritt Boulevard, Nashville, TN 37209</w:t>
    </w:r>
  </w:p>
  <w:p w:rsidR="00FC16C9" w:rsidRDefault="00FC16C9" w:rsidP="002E3DF8">
    <w:pPr>
      <w:pStyle w:val="Footer"/>
      <w:jc w:val="right"/>
      <w:rPr>
        <w:rFonts w:ascii="Wingdings" w:hAnsi="Wingdings" w:hint="eastAsia"/>
      </w:rPr>
    </w:pPr>
    <w:r>
      <w:t xml:space="preserve">Telephone 615.963.5250 </w:t>
    </w:r>
    <w:r>
      <w:rPr>
        <w:rFonts w:ascii="Wingdings" w:hAnsi="Wingdings"/>
      </w:rPr>
      <w:t></w:t>
    </w:r>
    <w:r>
      <w:t xml:space="preserve"> Fax 615-963-2180</w:t>
    </w:r>
  </w:p>
  <w:p w:rsidR="00FC16C9" w:rsidRDefault="005367A8" w:rsidP="002E3DF8">
    <w:pPr>
      <w:pStyle w:val="Footer"/>
      <w:jc w:val="right"/>
    </w:pPr>
    <w:hyperlink r:id="rId2" w:history="1">
      <w:r w:rsidR="00FC16C9" w:rsidRPr="007606FB">
        <w:rPr>
          <w:rStyle w:val="Hyperlink"/>
        </w:rPr>
        <w:t>http://www.tnstate.edu/campus_life/activities.aspx</w:t>
      </w:r>
    </w:hyperlink>
  </w:p>
  <w:p w:rsidR="00FC16C9" w:rsidRDefault="00FC16C9" w:rsidP="002E3DF8">
    <w:pPr>
      <w:pStyle w:val="Footer"/>
      <w:jc w:val="right"/>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4"/>
    <w:multiLevelType w:val="hybridMultilevel"/>
    <w:tmpl w:val="00000004"/>
    <w:lvl w:ilvl="0" w:tplc="FFFFFFFF">
      <w:start w:val="1"/>
      <w:numFmt w:val="decimal"/>
      <w:lvlText w:val="%1."/>
      <w:lvlJc w:val="left"/>
      <w:pPr>
        <w:tabs>
          <w:tab w:val="num" w:pos="560"/>
        </w:tabs>
        <w:ind w:left="920" w:hanging="360"/>
      </w:pPr>
      <w:rPr>
        <w:rFonts w:ascii="Calibri" w:eastAsia="Calibri" w:hAnsi="Calibri" w:cs="Lucida Console"/>
        <w:b w:val="0"/>
        <w:bCs w:val="0"/>
        <w:i w:val="0"/>
        <w:iCs w:val="0"/>
        <w:strike w:val="0"/>
        <w:color w:val="000000"/>
        <w:sz w:val="22"/>
        <w:szCs w:val="22"/>
        <w:u w:val="none"/>
      </w:rPr>
    </w:lvl>
    <w:lvl w:ilvl="1" w:tplc="FFFFFFFF">
      <w:start w:val="1"/>
      <w:numFmt w:val="lowerLetter"/>
      <w:lvlText w:val="%2."/>
      <w:lvlJc w:val="left"/>
      <w:pPr>
        <w:tabs>
          <w:tab w:val="num" w:pos="1280"/>
        </w:tabs>
        <w:ind w:left="1640" w:hanging="360"/>
      </w:pPr>
      <w:rPr>
        <w:rFonts w:ascii="Calibri" w:eastAsia="Calibri" w:hAnsi="Calibri" w:cs="Lucida Console"/>
        <w:b w:val="0"/>
        <w:bCs w:val="0"/>
        <w:i w:val="0"/>
        <w:iCs w:val="0"/>
        <w:strike w:val="0"/>
        <w:color w:val="000000"/>
        <w:sz w:val="22"/>
        <w:szCs w:val="22"/>
        <w:u w:val="none"/>
      </w:rPr>
    </w:lvl>
    <w:lvl w:ilvl="2" w:tplc="FFFFFFFF">
      <w:start w:val="1"/>
      <w:numFmt w:val="lowerRoman"/>
      <w:lvlText w:val="%3."/>
      <w:lvlJc w:val="right"/>
      <w:pPr>
        <w:tabs>
          <w:tab w:val="num" w:pos="2000"/>
        </w:tabs>
        <w:ind w:left="2360" w:hanging="180"/>
      </w:pPr>
      <w:rPr>
        <w:rFonts w:ascii="Calibri" w:eastAsia="Calibri" w:hAnsi="Calibri" w:cs="Lucida Console"/>
        <w:b w:val="0"/>
        <w:bCs w:val="0"/>
        <w:i w:val="0"/>
        <w:iCs w:val="0"/>
        <w:strike w:val="0"/>
        <w:color w:val="000000"/>
        <w:sz w:val="22"/>
        <w:szCs w:val="22"/>
        <w:u w:val="none"/>
      </w:rPr>
    </w:lvl>
    <w:lvl w:ilvl="3" w:tplc="FFFFFFFF">
      <w:start w:val="1"/>
      <w:numFmt w:val="decimal"/>
      <w:lvlText w:val="%4."/>
      <w:lvlJc w:val="left"/>
      <w:pPr>
        <w:tabs>
          <w:tab w:val="num" w:pos="2720"/>
        </w:tabs>
        <w:ind w:left="3080" w:hanging="360"/>
      </w:pPr>
      <w:rPr>
        <w:rFonts w:ascii="Calibri" w:eastAsia="Calibri" w:hAnsi="Calibri" w:cs="Lucida Console"/>
        <w:b w:val="0"/>
        <w:bCs w:val="0"/>
        <w:i w:val="0"/>
        <w:iCs w:val="0"/>
        <w:strike w:val="0"/>
        <w:color w:val="000000"/>
        <w:sz w:val="22"/>
        <w:szCs w:val="22"/>
        <w:u w:val="none"/>
      </w:rPr>
    </w:lvl>
    <w:lvl w:ilvl="4" w:tplc="FFFFFFFF">
      <w:start w:val="1"/>
      <w:numFmt w:val="lowerLetter"/>
      <w:lvlText w:val="%5."/>
      <w:lvlJc w:val="left"/>
      <w:pPr>
        <w:tabs>
          <w:tab w:val="num" w:pos="3440"/>
        </w:tabs>
        <w:ind w:left="3800" w:hanging="360"/>
      </w:pPr>
      <w:rPr>
        <w:rFonts w:ascii="Calibri" w:eastAsia="Calibri" w:hAnsi="Calibri" w:cs="Lucida Console"/>
        <w:b w:val="0"/>
        <w:bCs w:val="0"/>
        <w:i w:val="0"/>
        <w:iCs w:val="0"/>
        <w:strike w:val="0"/>
        <w:color w:val="000000"/>
        <w:sz w:val="22"/>
        <w:szCs w:val="22"/>
        <w:u w:val="none"/>
      </w:rPr>
    </w:lvl>
    <w:lvl w:ilvl="5" w:tplc="FFFFFFFF">
      <w:start w:val="1"/>
      <w:numFmt w:val="lowerRoman"/>
      <w:lvlText w:val="%6."/>
      <w:lvlJc w:val="right"/>
      <w:pPr>
        <w:tabs>
          <w:tab w:val="num" w:pos="4160"/>
        </w:tabs>
        <w:ind w:left="4520" w:hanging="180"/>
      </w:pPr>
      <w:rPr>
        <w:rFonts w:ascii="Calibri" w:eastAsia="Calibri" w:hAnsi="Calibri" w:cs="Lucida Console"/>
        <w:b w:val="0"/>
        <w:bCs w:val="0"/>
        <w:i w:val="0"/>
        <w:iCs w:val="0"/>
        <w:strike w:val="0"/>
        <w:color w:val="000000"/>
        <w:sz w:val="22"/>
        <w:szCs w:val="22"/>
        <w:u w:val="none"/>
      </w:rPr>
    </w:lvl>
    <w:lvl w:ilvl="6" w:tplc="FFFFFFFF">
      <w:start w:val="1"/>
      <w:numFmt w:val="decimal"/>
      <w:lvlText w:val="%7."/>
      <w:lvlJc w:val="left"/>
      <w:pPr>
        <w:tabs>
          <w:tab w:val="num" w:pos="4880"/>
        </w:tabs>
        <w:ind w:left="5240" w:hanging="360"/>
      </w:pPr>
      <w:rPr>
        <w:rFonts w:ascii="Calibri" w:eastAsia="Calibri" w:hAnsi="Calibri" w:cs="Lucida Console"/>
        <w:b w:val="0"/>
        <w:bCs w:val="0"/>
        <w:i w:val="0"/>
        <w:iCs w:val="0"/>
        <w:strike w:val="0"/>
        <w:color w:val="000000"/>
        <w:sz w:val="22"/>
        <w:szCs w:val="22"/>
        <w:u w:val="none"/>
      </w:rPr>
    </w:lvl>
    <w:lvl w:ilvl="7" w:tplc="FFFFFFFF">
      <w:start w:val="1"/>
      <w:numFmt w:val="lowerLetter"/>
      <w:lvlText w:val="%8."/>
      <w:lvlJc w:val="left"/>
      <w:pPr>
        <w:tabs>
          <w:tab w:val="num" w:pos="5600"/>
        </w:tabs>
        <w:ind w:left="5960" w:hanging="360"/>
      </w:pPr>
      <w:rPr>
        <w:rFonts w:ascii="Calibri" w:eastAsia="Calibri" w:hAnsi="Calibri" w:cs="Lucida Console"/>
        <w:b w:val="0"/>
        <w:bCs w:val="0"/>
        <w:i w:val="0"/>
        <w:iCs w:val="0"/>
        <w:strike w:val="0"/>
        <w:color w:val="000000"/>
        <w:sz w:val="22"/>
        <w:szCs w:val="22"/>
        <w:u w:val="none"/>
      </w:rPr>
    </w:lvl>
    <w:lvl w:ilvl="8" w:tplc="FFFFFFFF">
      <w:start w:val="1"/>
      <w:numFmt w:val="lowerRoman"/>
      <w:lvlText w:val="%9."/>
      <w:lvlJc w:val="right"/>
      <w:pPr>
        <w:tabs>
          <w:tab w:val="num" w:pos="6320"/>
        </w:tabs>
        <w:ind w:left="6680" w:hanging="180"/>
      </w:pPr>
      <w:rPr>
        <w:rFonts w:ascii="Calibri" w:eastAsia="Calibri" w:hAnsi="Calibri" w:cs="Lucida Console"/>
        <w:b w:val="0"/>
        <w:bCs w:val="0"/>
        <w:i w:val="0"/>
        <w:iCs w:val="0"/>
        <w:strike w:val="0"/>
        <w:color w:val="000000"/>
        <w:sz w:val="22"/>
        <w:szCs w:val="22"/>
        <w:u w:val="none"/>
      </w:rPr>
    </w:lvl>
  </w:abstractNum>
  <w:abstractNum w:abstractNumId="1">
    <w:nsid w:val="00000005"/>
    <w:multiLevelType w:val="hybridMultilevel"/>
    <w:tmpl w:val="00000005"/>
    <w:lvl w:ilvl="0" w:tplc="FFFFFFFF">
      <w:start w:val="1"/>
      <w:numFmt w:val="decimal"/>
      <w:lvlText w:val="%1."/>
      <w:lvlJc w:val="left"/>
      <w:pPr>
        <w:tabs>
          <w:tab w:val="num" w:pos="560"/>
        </w:tabs>
        <w:ind w:left="920" w:hanging="360"/>
      </w:pPr>
      <w:rPr>
        <w:rFonts w:ascii="Calibri" w:eastAsia="Calibri" w:hAnsi="Calibri" w:cs="Lucida Console"/>
        <w:b w:val="0"/>
        <w:bCs w:val="0"/>
        <w:i w:val="0"/>
        <w:iCs w:val="0"/>
        <w:strike w:val="0"/>
        <w:color w:val="000000"/>
        <w:sz w:val="22"/>
        <w:szCs w:val="22"/>
        <w:u w:val="none"/>
      </w:rPr>
    </w:lvl>
    <w:lvl w:ilvl="1" w:tplc="FFFFFFFF">
      <w:start w:val="1"/>
      <w:numFmt w:val="lowerLetter"/>
      <w:lvlText w:val="%2."/>
      <w:lvlJc w:val="left"/>
      <w:pPr>
        <w:tabs>
          <w:tab w:val="num" w:pos="1280"/>
        </w:tabs>
        <w:ind w:left="1640" w:hanging="360"/>
      </w:pPr>
      <w:rPr>
        <w:rFonts w:ascii="Calibri" w:eastAsia="Calibri" w:hAnsi="Calibri" w:cs="Lucida Console"/>
        <w:b w:val="0"/>
        <w:bCs w:val="0"/>
        <w:i w:val="0"/>
        <w:iCs w:val="0"/>
        <w:strike w:val="0"/>
        <w:color w:val="000000"/>
        <w:sz w:val="22"/>
        <w:szCs w:val="22"/>
        <w:u w:val="none"/>
      </w:rPr>
    </w:lvl>
    <w:lvl w:ilvl="2" w:tplc="FFFFFFFF">
      <w:start w:val="1"/>
      <w:numFmt w:val="lowerRoman"/>
      <w:lvlText w:val="%3."/>
      <w:lvlJc w:val="right"/>
      <w:pPr>
        <w:tabs>
          <w:tab w:val="num" w:pos="2000"/>
        </w:tabs>
        <w:ind w:left="2360" w:hanging="180"/>
      </w:pPr>
      <w:rPr>
        <w:rFonts w:ascii="Calibri" w:eastAsia="Calibri" w:hAnsi="Calibri" w:cs="Lucida Console"/>
        <w:b w:val="0"/>
        <w:bCs w:val="0"/>
        <w:i w:val="0"/>
        <w:iCs w:val="0"/>
        <w:strike w:val="0"/>
        <w:color w:val="000000"/>
        <w:sz w:val="22"/>
        <w:szCs w:val="22"/>
        <w:u w:val="none"/>
      </w:rPr>
    </w:lvl>
    <w:lvl w:ilvl="3" w:tplc="FFFFFFFF">
      <w:start w:val="1"/>
      <w:numFmt w:val="decimal"/>
      <w:lvlText w:val="%4."/>
      <w:lvlJc w:val="left"/>
      <w:pPr>
        <w:tabs>
          <w:tab w:val="num" w:pos="2720"/>
        </w:tabs>
        <w:ind w:left="3080" w:hanging="360"/>
      </w:pPr>
      <w:rPr>
        <w:rFonts w:ascii="Calibri" w:eastAsia="Calibri" w:hAnsi="Calibri" w:cs="Lucida Console"/>
        <w:b w:val="0"/>
        <w:bCs w:val="0"/>
        <w:i w:val="0"/>
        <w:iCs w:val="0"/>
        <w:strike w:val="0"/>
        <w:color w:val="000000"/>
        <w:sz w:val="22"/>
        <w:szCs w:val="22"/>
        <w:u w:val="none"/>
      </w:rPr>
    </w:lvl>
    <w:lvl w:ilvl="4" w:tplc="FFFFFFFF">
      <w:start w:val="1"/>
      <w:numFmt w:val="lowerLetter"/>
      <w:lvlText w:val="%5."/>
      <w:lvlJc w:val="left"/>
      <w:pPr>
        <w:tabs>
          <w:tab w:val="num" w:pos="3440"/>
        </w:tabs>
        <w:ind w:left="3800" w:hanging="360"/>
      </w:pPr>
      <w:rPr>
        <w:rFonts w:ascii="Calibri" w:eastAsia="Calibri" w:hAnsi="Calibri" w:cs="Lucida Console"/>
        <w:b w:val="0"/>
        <w:bCs w:val="0"/>
        <w:i w:val="0"/>
        <w:iCs w:val="0"/>
        <w:strike w:val="0"/>
        <w:color w:val="000000"/>
        <w:sz w:val="22"/>
        <w:szCs w:val="22"/>
        <w:u w:val="none"/>
      </w:rPr>
    </w:lvl>
    <w:lvl w:ilvl="5" w:tplc="FFFFFFFF">
      <w:start w:val="1"/>
      <w:numFmt w:val="lowerRoman"/>
      <w:lvlText w:val="%6."/>
      <w:lvlJc w:val="right"/>
      <w:pPr>
        <w:tabs>
          <w:tab w:val="num" w:pos="4160"/>
        </w:tabs>
        <w:ind w:left="4520" w:hanging="180"/>
      </w:pPr>
      <w:rPr>
        <w:rFonts w:ascii="Calibri" w:eastAsia="Calibri" w:hAnsi="Calibri" w:cs="Lucida Console"/>
        <w:b w:val="0"/>
        <w:bCs w:val="0"/>
        <w:i w:val="0"/>
        <w:iCs w:val="0"/>
        <w:strike w:val="0"/>
        <w:color w:val="000000"/>
        <w:sz w:val="22"/>
        <w:szCs w:val="22"/>
        <w:u w:val="none"/>
      </w:rPr>
    </w:lvl>
    <w:lvl w:ilvl="6" w:tplc="FFFFFFFF">
      <w:start w:val="1"/>
      <w:numFmt w:val="decimal"/>
      <w:lvlText w:val="%7."/>
      <w:lvlJc w:val="left"/>
      <w:pPr>
        <w:tabs>
          <w:tab w:val="num" w:pos="4880"/>
        </w:tabs>
        <w:ind w:left="5240" w:hanging="360"/>
      </w:pPr>
      <w:rPr>
        <w:rFonts w:ascii="Calibri" w:eastAsia="Calibri" w:hAnsi="Calibri" w:cs="Lucida Console"/>
        <w:b w:val="0"/>
        <w:bCs w:val="0"/>
        <w:i w:val="0"/>
        <w:iCs w:val="0"/>
        <w:strike w:val="0"/>
        <w:color w:val="000000"/>
        <w:sz w:val="22"/>
        <w:szCs w:val="22"/>
        <w:u w:val="none"/>
      </w:rPr>
    </w:lvl>
    <w:lvl w:ilvl="7" w:tplc="FFFFFFFF">
      <w:start w:val="1"/>
      <w:numFmt w:val="lowerLetter"/>
      <w:lvlText w:val="%8."/>
      <w:lvlJc w:val="left"/>
      <w:pPr>
        <w:tabs>
          <w:tab w:val="num" w:pos="5600"/>
        </w:tabs>
        <w:ind w:left="5960" w:hanging="360"/>
      </w:pPr>
      <w:rPr>
        <w:rFonts w:ascii="Calibri" w:eastAsia="Calibri" w:hAnsi="Calibri" w:cs="Lucida Console"/>
        <w:b w:val="0"/>
        <w:bCs w:val="0"/>
        <w:i w:val="0"/>
        <w:iCs w:val="0"/>
        <w:strike w:val="0"/>
        <w:color w:val="000000"/>
        <w:sz w:val="22"/>
        <w:szCs w:val="22"/>
        <w:u w:val="none"/>
      </w:rPr>
    </w:lvl>
    <w:lvl w:ilvl="8" w:tplc="FFFFFFFF">
      <w:start w:val="1"/>
      <w:numFmt w:val="lowerRoman"/>
      <w:lvlText w:val="%9."/>
      <w:lvlJc w:val="right"/>
      <w:pPr>
        <w:tabs>
          <w:tab w:val="num" w:pos="6320"/>
        </w:tabs>
        <w:ind w:left="6680" w:hanging="180"/>
      </w:pPr>
      <w:rPr>
        <w:rFonts w:ascii="Calibri" w:eastAsia="Calibri" w:hAnsi="Calibri" w:cs="Lucida Console"/>
        <w:b w:val="0"/>
        <w:bCs w:val="0"/>
        <w:i w:val="0"/>
        <w:iCs w:val="0"/>
        <w:strike w:val="0"/>
        <w:color w:val="000000"/>
        <w:sz w:val="22"/>
        <w:szCs w:val="22"/>
        <w:u w:val="none"/>
      </w:rPr>
    </w:lvl>
  </w:abstractNum>
  <w:abstractNum w:abstractNumId="2">
    <w:nsid w:val="0000000F"/>
    <w:multiLevelType w:val="hybridMultilevel"/>
    <w:tmpl w:val="0000000F"/>
    <w:lvl w:ilvl="0" w:tplc="FFFFFFFF">
      <w:start w:val="1"/>
      <w:numFmt w:val="bullet"/>
      <w:lvlText w:val="●"/>
      <w:lvlJc w:val="left"/>
      <w:pPr>
        <w:tabs>
          <w:tab w:val="num" w:pos="720"/>
        </w:tabs>
        <w:ind w:left="1440" w:hanging="360"/>
      </w:pPr>
      <w:rPr>
        <w:rFonts w:ascii="Calibri" w:eastAsia="Calibri" w:hAnsi="Calibri" w:cs="Lucida Console"/>
        <w:b w:val="0"/>
        <w:bCs w:val="0"/>
        <w:i w:val="0"/>
        <w:iCs w:val="0"/>
        <w:strike w:val="0"/>
        <w:color w:val="000000"/>
        <w:sz w:val="20"/>
        <w:szCs w:val="20"/>
        <w:u w:val="none"/>
      </w:rPr>
    </w:lvl>
    <w:lvl w:ilvl="1" w:tplc="FFFFFFFF">
      <w:start w:val="1"/>
      <w:numFmt w:val="bullet"/>
      <w:lvlText w:val="○"/>
      <w:lvlJc w:val="left"/>
      <w:pPr>
        <w:tabs>
          <w:tab w:val="num" w:pos="720"/>
        </w:tabs>
        <w:ind w:left="2160" w:hanging="360"/>
      </w:pPr>
      <w:rPr>
        <w:rFonts w:ascii="Calibri" w:eastAsia="Calibri" w:hAnsi="Calibri" w:cs="Lucida Console"/>
        <w:b w:val="0"/>
        <w:bCs w:val="0"/>
        <w:i w:val="0"/>
        <w:iCs w:val="0"/>
        <w:strike w:val="0"/>
        <w:color w:val="000000"/>
        <w:sz w:val="20"/>
        <w:szCs w:val="20"/>
        <w:u w:val="none"/>
      </w:rPr>
    </w:lvl>
    <w:lvl w:ilvl="2" w:tplc="FFFFFFFF">
      <w:start w:val="1"/>
      <w:numFmt w:val="bullet"/>
      <w:lvlText w:val="■"/>
      <w:lvlJc w:val="right"/>
      <w:pPr>
        <w:tabs>
          <w:tab w:val="num" w:pos="720"/>
        </w:tabs>
        <w:ind w:left="2880" w:hanging="180"/>
      </w:pPr>
      <w:rPr>
        <w:rFonts w:ascii="Calibri" w:eastAsia="Calibri" w:hAnsi="Calibri" w:cs="Lucida Console"/>
        <w:b w:val="0"/>
        <w:bCs w:val="0"/>
        <w:i w:val="0"/>
        <w:iCs w:val="0"/>
        <w:strike w:val="0"/>
        <w:color w:val="000000"/>
        <w:sz w:val="20"/>
        <w:szCs w:val="20"/>
        <w:u w:val="none"/>
      </w:rPr>
    </w:lvl>
    <w:lvl w:ilvl="3" w:tplc="FFFFFFFF">
      <w:start w:val="1"/>
      <w:numFmt w:val="bullet"/>
      <w:lvlText w:val="●"/>
      <w:lvlJc w:val="left"/>
      <w:pPr>
        <w:tabs>
          <w:tab w:val="num" w:pos="720"/>
        </w:tabs>
        <w:ind w:left="3600" w:hanging="360"/>
      </w:pPr>
      <w:rPr>
        <w:rFonts w:ascii="Calibri" w:eastAsia="Calibri" w:hAnsi="Calibri" w:cs="Lucida Console"/>
        <w:b w:val="0"/>
        <w:bCs w:val="0"/>
        <w:i w:val="0"/>
        <w:iCs w:val="0"/>
        <w:strike w:val="0"/>
        <w:color w:val="000000"/>
        <w:sz w:val="20"/>
        <w:szCs w:val="20"/>
        <w:u w:val="none"/>
      </w:rPr>
    </w:lvl>
    <w:lvl w:ilvl="4" w:tplc="FFFFFFFF">
      <w:start w:val="1"/>
      <w:numFmt w:val="bullet"/>
      <w:lvlText w:val="○"/>
      <w:lvlJc w:val="left"/>
      <w:pPr>
        <w:tabs>
          <w:tab w:val="num" w:pos="720"/>
        </w:tabs>
        <w:ind w:left="4320" w:hanging="360"/>
      </w:pPr>
      <w:rPr>
        <w:rFonts w:ascii="Calibri" w:eastAsia="Calibri" w:hAnsi="Calibri" w:cs="Lucida Console"/>
        <w:b w:val="0"/>
        <w:bCs w:val="0"/>
        <w:i w:val="0"/>
        <w:iCs w:val="0"/>
        <w:strike w:val="0"/>
        <w:color w:val="000000"/>
        <w:sz w:val="20"/>
        <w:szCs w:val="20"/>
        <w:u w:val="none"/>
      </w:rPr>
    </w:lvl>
    <w:lvl w:ilvl="5" w:tplc="FFFFFFFF">
      <w:start w:val="1"/>
      <w:numFmt w:val="bullet"/>
      <w:lvlText w:val="■"/>
      <w:lvlJc w:val="right"/>
      <w:pPr>
        <w:tabs>
          <w:tab w:val="num" w:pos="720"/>
        </w:tabs>
        <w:ind w:left="5040" w:hanging="180"/>
      </w:pPr>
      <w:rPr>
        <w:rFonts w:ascii="Calibri" w:eastAsia="Calibri" w:hAnsi="Calibri" w:cs="Lucida Console"/>
        <w:b w:val="0"/>
        <w:bCs w:val="0"/>
        <w:i w:val="0"/>
        <w:iCs w:val="0"/>
        <w:strike w:val="0"/>
        <w:color w:val="000000"/>
        <w:sz w:val="20"/>
        <w:szCs w:val="20"/>
        <w:u w:val="none"/>
      </w:rPr>
    </w:lvl>
    <w:lvl w:ilvl="6" w:tplc="FFFFFFFF">
      <w:start w:val="1"/>
      <w:numFmt w:val="bullet"/>
      <w:lvlText w:val="●"/>
      <w:lvlJc w:val="left"/>
      <w:pPr>
        <w:tabs>
          <w:tab w:val="num" w:pos="720"/>
        </w:tabs>
        <w:ind w:left="5760" w:hanging="360"/>
      </w:pPr>
      <w:rPr>
        <w:rFonts w:ascii="Calibri" w:eastAsia="Calibri" w:hAnsi="Calibri" w:cs="Lucida Console"/>
        <w:b w:val="0"/>
        <w:bCs w:val="0"/>
        <w:i w:val="0"/>
        <w:iCs w:val="0"/>
        <w:strike w:val="0"/>
        <w:color w:val="000000"/>
        <w:sz w:val="20"/>
        <w:szCs w:val="20"/>
        <w:u w:val="none"/>
      </w:rPr>
    </w:lvl>
    <w:lvl w:ilvl="7" w:tplc="FFFFFFFF">
      <w:start w:val="1"/>
      <w:numFmt w:val="bullet"/>
      <w:lvlText w:val="○"/>
      <w:lvlJc w:val="left"/>
      <w:pPr>
        <w:tabs>
          <w:tab w:val="num" w:pos="720"/>
        </w:tabs>
        <w:ind w:left="6480" w:hanging="360"/>
      </w:pPr>
      <w:rPr>
        <w:rFonts w:ascii="Calibri" w:eastAsia="Calibri" w:hAnsi="Calibri" w:cs="Lucida Console"/>
        <w:b w:val="0"/>
        <w:bCs w:val="0"/>
        <w:i w:val="0"/>
        <w:iCs w:val="0"/>
        <w:strike w:val="0"/>
        <w:color w:val="000000"/>
        <w:sz w:val="20"/>
        <w:szCs w:val="20"/>
        <w:u w:val="none"/>
      </w:rPr>
    </w:lvl>
    <w:lvl w:ilvl="8" w:tplc="FFFFFFFF">
      <w:start w:val="1"/>
      <w:numFmt w:val="bullet"/>
      <w:lvlText w:val="■"/>
      <w:lvlJc w:val="right"/>
      <w:pPr>
        <w:tabs>
          <w:tab w:val="num" w:pos="720"/>
        </w:tabs>
        <w:ind w:left="7200" w:hanging="180"/>
      </w:pPr>
      <w:rPr>
        <w:rFonts w:ascii="Calibri" w:eastAsia="Calibri" w:hAnsi="Calibri" w:cs="Lucida Console"/>
        <w:b w:val="0"/>
        <w:bCs w:val="0"/>
        <w:i w:val="0"/>
        <w:iCs w:val="0"/>
        <w:strike w:val="0"/>
        <w:color w:val="000000"/>
        <w:sz w:val="20"/>
        <w:szCs w:val="20"/>
        <w:u w:val="none"/>
      </w:rPr>
    </w:lvl>
  </w:abstractNum>
  <w:abstractNum w:abstractNumId="3">
    <w:nsid w:val="015675D3"/>
    <w:multiLevelType w:val="hybridMultilevel"/>
    <w:tmpl w:val="E5C672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727B7F"/>
    <w:multiLevelType w:val="hybridMultilevel"/>
    <w:tmpl w:val="9132CE70"/>
    <w:lvl w:ilvl="0" w:tplc="04090001">
      <w:start w:val="1"/>
      <w:numFmt w:val="lowerLetter"/>
      <w:lvlText w:val="%1."/>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8928BE"/>
    <w:multiLevelType w:val="hybridMultilevel"/>
    <w:tmpl w:val="97D66A66"/>
    <w:lvl w:ilvl="0" w:tplc="04090001">
      <w:start w:val="1"/>
      <w:numFmt w:val="upperLetter"/>
      <w:lvlText w:val="%1."/>
      <w:lvlJc w:val="left"/>
      <w:pPr>
        <w:ind w:left="920" w:hanging="360"/>
      </w:p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nsid w:val="14012D03"/>
    <w:multiLevelType w:val="hybridMultilevel"/>
    <w:tmpl w:val="6C8CAA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31137"/>
    <w:multiLevelType w:val="hybridMultilevel"/>
    <w:tmpl w:val="78B088B8"/>
    <w:lvl w:ilvl="0" w:tplc="4FACEBE8">
      <w:start w:val="1"/>
      <w:numFmt w:val="upperLetter"/>
      <w:lvlText w:val="%1."/>
      <w:lvlJc w:val="left"/>
      <w:pPr>
        <w:ind w:left="920" w:hanging="360"/>
      </w:pPr>
      <w:rPr>
        <w:rFonts w:ascii="Calibri" w:eastAsia="Calibri" w:hAnsi="Calibri" w:cs="Lucida Console"/>
        <w:b w:val="0"/>
      </w:rPr>
    </w:lvl>
    <w:lvl w:ilvl="1" w:tplc="04090019">
      <w:start w:val="1"/>
      <w:numFmt w:val="upperLetter"/>
      <w:lvlText w:val="%2."/>
      <w:lvlJc w:val="left"/>
      <w:pPr>
        <w:ind w:left="1640" w:hanging="360"/>
      </w:pPr>
    </w:lvl>
    <w:lvl w:ilvl="2" w:tplc="0409001B">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8">
    <w:nsid w:val="1D8E0DCB"/>
    <w:multiLevelType w:val="hybridMultilevel"/>
    <w:tmpl w:val="512435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228C9"/>
    <w:multiLevelType w:val="hybridMultilevel"/>
    <w:tmpl w:val="78B088B8"/>
    <w:lvl w:ilvl="0" w:tplc="4FACEBE8">
      <w:start w:val="1"/>
      <w:numFmt w:val="upperLetter"/>
      <w:lvlText w:val="%1."/>
      <w:lvlJc w:val="left"/>
      <w:pPr>
        <w:ind w:left="630" w:hanging="360"/>
      </w:pPr>
      <w:rPr>
        <w:rFonts w:ascii="Calibri" w:eastAsia="Calibri" w:hAnsi="Calibri" w:cs="Lucida Console"/>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29184252"/>
    <w:multiLevelType w:val="hybridMultilevel"/>
    <w:tmpl w:val="6374CA7C"/>
    <w:lvl w:ilvl="0" w:tplc="BDCE1CF6">
      <w:start w:val="1"/>
      <w:numFmt w:val="upp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49D23B4"/>
    <w:multiLevelType w:val="hybridMultilevel"/>
    <w:tmpl w:val="8BE69292"/>
    <w:lvl w:ilvl="0" w:tplc="04090001">
      <w:start w:val="1"/>
      <w:numFmt w:val="lowerLetter"/>
      <w:lvlText w:val="%1."/>
      <w:lvlJc w:val="left"/>
      <w:pPr>
        <w:ind w:left="1080" w:hanging="360"/>
      </w:pPr>
    </w:lvl>
    <w:lvl w:ilvl="1" w:tplc="78CE18DE">
      <w:start w:val="1"/>
      <w:numFmt w:val="upperLetter"/>
      <w:lvlText w:val="%2."/>
      <w:lvlJc w:val="left"/>
      <w:pPr>
        <w:ind w:left="2420" w:hanging="98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B1001C7"/>
    <w:multiLevelType w:val="hybridMultilevel"/>
    <w:tmpl w:val="AD424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7F485B"/>
    <w:multiLevelType w:val="hybridMultilevel"/>
    <w:tmpl w:val="24948E9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A66FAA"/>
    <w:multiLevelType w:val="hybridMultilevel"/>
    <w:tmpl w:val="5A12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A05AE6"/>
    <w:multiLevelType w:val="hybridMultilevel"/>
    <w:tmpl w:val="00000015"/>
    <w:lvl w:ilvl="0" w:tplc="FFFFFFFF">
      <w:start w:val="1"/>
      <w:numFmt w:val="upperLetter"/>
      <w:lvlText w:val="%1."/>
      <w:lvlJc w:val="left"/>
      <w:pPr>
        <w:tabs>
          <w:tab w:val="num" w:pos="560"/>
        </w:tabs>
        <w:ind w:left="920" w:hanging="360"/>
      </w:pPr>
    </w:lvl>
    <w:lvl w:ilvl="1" w:tplc="FFFFFFFF">
      <w:start w:val="1"/>
      <w:numFmt w:val="bullet"/>
      <w:lvlText w:val="○"/>
      <w:lvlJc w:val="left"/>
      <w:pPr>
        <w:tabs>
          <w:tab w:val="num" w:pos="1280"/>
        </w:tabs>
        <w:ind w:left="1640" w:hanging="360"/>
      </w:pPr>
      <w:rPr>
        <w:rFonts w:ascii="Calibri" w:eastAsia="Calibri" w:hAnsi="Calibri" w:cs="Lucida Console"/>
        <w:b w:val="0"/>
        <w:bCs w:val="0"/>
        <w:i w:val="0"/>
        <w:iCs w:val="0"/>
        <w:strike w:val="0"/>
        <w:color w:val="000000"/>
        <w:sz w:val="22"/>
        <w:szCs w:val="22"/>
        <w:u w:val="none"/>
      </w:rPr>
    </w:lvl>
    <w:lvl w:ilvl="2" w:tplc="FFFFFFFF">
      <w:start w:val="1"/>
      <w:numFmt w:val="bullet"/>
      <w:lvlText w:val="■"/>
      <w:lvlJc w:val="right"/>
      <w:pPr>
        <w:tabs>
          <w:tab w:val="num" w:pos="2000"/>
        </w:tabs>
        <w:ind w:left="2360" w:hanging="180"/>
      </w:pPr>
      <w:rPr>
        <w:rFonts w:ascii="Calibri" w:eastAsia="Calibri" w:hAnsi="Calibri" w:cs="Lucida Console"/>
        <w:b w:val="0"/>
        <w:bCs w:val="0"/>
        <w:i w:val="0"/>
        <w:iCs w:val="0"/>
        <w:strike w:val="0"/>
        <w:color w:val="000000"/>
        <w:sz w:val="22"/>
        <w:szCs w:val="22"/>
        <w:u w:val="none"/>
      </w:rPr>
    </w:lvl>
    <w:lvl w:ilvl="3" w:tplc="FFFFFFFF">
      <w:start w:val="1"/>
      <w:numFmt w:val="bullet"/>
      <w:lvlText w:val="●"/>
      <w:lvlJc w:val="left"/>
      <w:pPr>
        <w:tabs>
          <w:tab w:val="num" w:pos="2720"/>
        </w:tabs>
        <w:ind w:left="3080" w:hanging="360"/>
      </w:pPr>
      <w:rPr>
        <w:rFonts w:ascii="Calibri" w:eastAsia="Calibri" w:hAnsi="Calibri" w:cs="Lucida Console"/>
        <w:b w:val="0"/>
        <w:bCs w:val="0"/>
        <w:i w:val="0"/>
        <w:iCs w:val="0"/>
        <w:strike w:val="0"/>
        <w:color w:val="000000"/>
        <w:sz w:val="22"/>
        <w:szCs w:val="22"/>
        <w:u w:val="none"/>
      </w:rPr>
    </w:lvl>
    <w:lvl w:ilvl="4" w:tplc="FFFFFFFF">
      <w:start w:val="1"/>
      <w:numFmt w:val="bullet"/>
      <w:lvlText w:val="○"/>
      <w:lvlJc w:val="left"/>
      <w:pPr>
        <w:tabs>
          <w:tab w:val="num" w:pos="3440"/>
        </w:tabs>
        <w:ind w:left="3800" w:hanging="360"/>
      </w:pPr>
      <w:rPr>
        <w:rFonts w:ascii="Calibri" w:eastAsia="Calibri" w:hAnsi="Calibri" w:cs="Lucida Console"/>
        <w:b w:val="0"/>
        <w:bCs w:val="0"/>
        <w:i w:val="0"/>
        <w:iCs w:val="0"/>
        <w:strike w:val="0"/>
        <w:color w:val="000000"/>
        <w:sz w:val="22"/>
        <w:szCs w:val="22"/>
        <w:u w:val="none"/>
      </w:rPr>
    </w:lvl>
    <w:lvl w:ilvl="5" w:tplc="FFFFFFFF">
      <w:start w:val="1"/>
      <w:numFmt w:val="bullet"/>
      <w:lvlText w:val="■"/>
      <w:lvlJc w:val="right"/>
      <w:pPr>
        <w:tabs>
          <w:tab w:val="num" w:pos="4160"/>
        </w:tabs>
        <w:ind w:left="4520" w:hanging="180"/>
      </w:pPr>
      <w:rPr>
        <w:rFonts w:ascii="Calibri" w:eastAsia="Calibri" w:hAnsi="Calibri" w:cs="Lucida Console"/>
        <w:b w:val="0"/>
        <w:bCs w:val="0"/>
        <w:i w:val="0"/>
        <w:iCs w:val="0"/>
        <w:strike w:val="0"/>
        <w:color w:val="000000"/>
        <w:sz w:val="22"/>
        <w:szCs w:val="22"/>
        <w:u w:val="none"/>
      </w:rPr>
    </w:lvl>
    <w:lvl w:ilvl="6" w:tplc="FFFFFFFF">
      <w:start w:val="1"/>
      <w:numFmt w:val="bullet"/>
      <w:lvlText w:val="●"/>
      <w:lvlJc w:val="left"/>
      <w:pPr>
        <w:tabs>
          <w:tab w:val="num" w:pos="4880"/>
        </w:tabs>
        <w:ind w:left="5240" w:hanging="360"/>
      </w:pPr>
      <w:rPr>
        <w:rFonts w:ascii="Calibri" w:eastAsia="Calibri" w:hAnsi="Calibri" w:cs="Lucida Console"/>
        <w:b w:val="0"/>
        <w:bCs w:val="0"/>
        <w:i w:val="0"/>
        <w:iCs w:val="0"/>
        <w:strike w:val="0"/>
        <w:color w:val="000000"/>
        <w:sz w:val="22"/>
        <w:szCs w:val="22"/>
        <w:u w:val="none"/>
      </w:rPr>
    </w:lvl>
    <w:lvl w:ilvl="7" w:tplc="FFFFFFFF">
      <w:start w:val="1"/>
      <w:numFmt w:val="bullet"/>
      <w:lvlText w:val="○"/>
      <w:lvlJc w:val="left"/>
      <w:pPr>
        <w:tabs>
          <w:tab w:val="num" w:pos="5600"/>
        </w:tabs>
        <w:ind w:left="5960" w:hanging="360"/>
      </w:pPr>
      <w:rPr>
        <w:rFonts w:ascii="Calibri" w:eastAsia="Calibri" w:hAnsi="Calibri" w:cs="Lucida Console"/>
        <w:b w:val="0"/>
        <w:bCs w:val="0"/>
        <w:i w:val="0"/>
        <w:iCs w:val="0"/>
        <w:strike w:val="0"/>
        <w:color w:val="000000"/>
        <w:sz w:val="22"/>
        <w:szCs w:val="22"/>
        <w:u w:val="none"/>
      </w:rPr>
    </w:lvl>
    <w:lvl w:ilvl="8" w:tplc="FFFFFFFF">
      <w:start w:val="1"/>
      <w:numFmt w:val="bullet"/>
      <w:lvlText w:val="■"/>
      <w:lvlJc w:val="right"/>
      <w:pPr>
        <w:tabs>
          <w:tab w:val="num" w:pos="6320"/>
        </w:tabs>
        <w:ind w:left="6680" w:hanging="180"/>
      </w:pPr>
      <w:rPr>
        <w:rFonts w:ascii="Calibri" w:eastAsia="Calibri" w:hAnsi="Calibri" w:cs="Lucida Console"/>
        <w:b w:val="0"/>
        <w:bCs w:val="0"/>
        <w:i w:val="0"/>
        <w:iCs w:val="0"/>
        <w:strike w:val="0"/>
        <w:color w:val="000000"/>
        <w:sz w:val="22"/>
        <w:szCs w:val="22"/>
        <w:u w:val="none"/>
      </w:rPr>
    </w:lvl>
  </w:abstractNum>
  <w:abstractNum w:abstractNumId="16">
    <w:nsid w:val="57870BB2"/>
    <w:multiLevelType w:val="hybridMultilevel"/>
    <w:tmpl w:val="24948E96"/>
    <w:lvl w:ilvl="0" w:tplc="04090015">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F03FBD"/>
    <w:multiLevelType w:val="hybridMultilevel"/>
    <w:tmpl w:val="E858F82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C00148E"/>
    <w:multiLevelType w:val="hybridMultilevel"/>
    <w:tmpl w:val="659EBC5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3"/>
  </w:num>
  <w:num w:numId="3">
    <w:abstractNumId w:val="9"/>
  </w:num>
  <w:num w:numId="4">
    <w:abstractNumId w:val="4"/>
  </w:num>
  <w:num w:numId="5">
    <w:abstractNumId w:val="11"/>
  </w:num>
  <w:num w:numId="6">
    <w:abstractNumId w:val="2"/>
  </w:num>
  <w:num w:numId="7">
    <w:abstractNumId w:val="6"/>
  </w:num>
  <w:num w:numId="8">
    <w:abstractNumId w:val="12"/>
  </w:num>
  <w:num w:numId="9">
    <w:abstractNumId w:val="18"/>
  </w:num>
  <w:num w:numId="10">
    <w:abstractNumId w:val="17"/>
  </w:num>
  <w:num w:numId="11">
    <w:abstractNumId w:val="1"/>
  </w:num>
  <w:num w:numId="12">
    <w:abstractNumId w:val="10"/>
  </w:num>
  <w:num w:numId="13">
    <w:abstractNumId w:val="0"/>
  </w:num>
  <w:num w:numId="14">
    <w:abstractNumId w:val="8"/>
  </w:num>
  <w:num w:numId="15">
    <w:abstractNumId w:val="13"/>
  </w:num>
  <w:num w:numId="16">
    <w:abstractNumId w:val="16"/>
  </w:num>
  <w:num w:numId="17">
    <w:abstractNumId w:val="15"/>
  </w:num>
  <w:num w:numId="18">
    <w:abstractNumId w:val="5"/>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savePreviewPicture/>
  <w:hdrShapeDefaults>
    <o:shapedefaults v:ext="edit" spidmax="2050"/>
  </w:hdrShapeDefaults>
  <w:footnotePr>
    <w:footnote w:id="0"/>
    <w:footnote w:id="1"/>
  </w:footnotePr>
  <w:endnotePr>
    <w:endnote w:id="0"/>
    <w:endnote w:id="1"/>
  </w:endnotePr>
  <w:compat>
    <w:useFELayout/>
  </w:compat>
  <w:rsids>
    <w:rsidRoot w:val="00A81EAF"/>
    <w:rsid w:val="00063EF5"/>
    <w:rsid w:val="000E0691"/>
    <w:rsid w:val="0018613F"/>
    <w:rsid w:val="00285DCA"/>
    <w:rsid w:val="002E3DF8"/>
    <w:rsid w:val="002F4639"/>
    <w:rsid w:val="003D3B11"/>
    <w:rsid w:val="004D798D"/>
    <w:rsid w:val="005367A8"/>
    <w:rsid w:val="0055081D"/>
    <w:rsid w:val="006E7CB2"/>
    <w:rsid w:val="00702742"/>
    <w:rsid w:val="00723614"/>
    <w:rsid w:val="007870C8"/>
    <w:rsid w:val="007A2CED"/>
    <w:rsid w:val="008737E3"/>
    <w:rsid w:val="00A6092A"/>
    <w:rsid w:val="00A81EAF"/>
    <w:rsid w:val="00B75628"/>
    <w:rsid w:val="00BC0292"/>
    <w:rsid w:val="00BF2660"/>
    <w:rsid w:val="00C57384"/>
    <w:rsid w:val="00CC6A67"/>
    <w:rsid w:val="00F101FE"/>
    <w:rsid w:val="00F71598"/>
    <w:rsid w:val="00FC16C9"/>
    <w:rsid w:val="00FE10C1"/>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63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A81EAF"/>
    <w:pPr>
      <w:tabs>
        <w:tab w:val="center" w:pos="4320"/>
        <w:tab w:val="right" w:pos="8640"/>
      </w:tabs>
    </w:pPr>
  </w:style>
  <w:style w:type="character" w:customStyle="1" w:styleId="HeaderChar">
    <w:name w:val="Header Char"/>
    <w:basedOn w:val="DefaultParagraphFont"/>
    <w:link w:val="Header"/>
    <w:uiPriority w:val="99"/>
    <w:rsid w:val="00A81EAF"/>
  </w:style>
  <w:style w:type="paragraph" w:styleId="Footer">
    <w:name w:val="footer"/>
    <w:basedOn w:val="Normal"/>
    <w:link w:val="FooterChar"/>
    <w:uiPriority w:val="99"/>
    <w:unhideWhenUsed/>
    <w:rsid w:val="00A81EAF"/>
    <w:pPr>
      <w:tabs>
        <w:tab w:val="center" w:pos="4320"/>
        <w:tab w:val="right" w:pos="8640"/>
      </w:tabs>
    </w:pPr>
  </w:style>
  <w:style w:type="character" w:customStyle="1" w:styleId="FooterChar">
    <w:name w:val="Footer Char"/>
    <w:basedOn w:val="DefaultParagraphFont"/>
    <w:link w:val="Footer"/>
    <w:uiPriority w:val="99"/>
    <w:rsid w:val="00A81EAF"/>
  </w:style>
  <w:style w:type="paragraph" w:styleId="BalloonText">
    <w:name w:val="Balloon Text"/>
    <w:basedOn w:val="Normal"/>
    <w:link w:val="BalloonTextChar"/>
    <w:uiPriority w:val="99"/>
    <w:semiHidden/>
    <w:unhideWhenUsed/>
    <w:rsid w:val="00A81E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1EAF"/>
    <w:rPr>
      <w:rFonts w:ascii="Lucida Grande" w:hAnsi="Lucida Grande" w:cs="Lucida Grande"/>
      <w:sz w:val="18"/>
      <w:szCs w:val="18"/>
    </w:rPr>
  </w:style>
  <w:style w:type="table" w:styleId="TableGrid">
    <w:name w:val="Table Grid"/>
    <w:basedOn w:val="TableNormal"/>
    <w:uiPriority w:val="59"/>
    <w:rsid w:val="00787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3DF8"/>
    <w:pPr>
      <w:ind w:left="720"/>
      <w:contextualSpacing/>
    </w:pPr>
  </w:style>
  <w:style w:type="paragraph" w:styleId="NormalWeb">
    <w:name w:val="Normal (Web)"/>
    <w:basedOn w:val="Normal"/>
    <w:uiPriority w:val="99"/>
    <w:unhideWhenUsed/>
    <w:rsid w:val="00CC6A67"/>
    <w:pPr>
      <w:spacing w:before="100" w:beforeAutospacing="1" w:after="100" w:afterAutospacing="1"/>
    </w:pPr>
  </w:style>
  <w:style w:type="character" w:styleId="Hyperlink">
    <w:name w:val="Hyperlink"/>
    <w:basedOn w:val="DefaultParagraphFont"/>
    <w:uiPriority w:val="99"/>
    <w:unhideWhenUsed/>
    <w:rsid w:val="00CC6A67"/>
    <w:rPr>
      <w:color w:val="0000FF" w:themeColor="hyperlink"/>
      <w:u w:val="single"/>
    </w:rPr>
  </w:style>
  <w:style w:type="paragraph" w:customStyle="1" w:styleId="ColorfulList-Accent11">
    <w:name w:val="Colorful List - Accent 11"/>
    <w:basedOn w:val="Normal"/>
    <w:uiPriority w:val="34"/>
    <w:qFormat/>
    <w:rsid w:val="002F4639"/>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EAF"/>
    <w:pPr>
      <w:tabs>
        <w:tab w:val="center" w:pos="4320"/>
        <w:tab w:val="right" w:pos="8640"/>
      </w:tabs>
    </w:pPr>
  </w:style>
  <w:style w:type="character" w:customStyle="1" w:styleId="HeaderChar">
    <w:name w:val="Header Char"/>
    <w:basedOn w:val="DefaultParagraphFont"/>
    <w:link w:val="Header"/>
    <w:uiPriority w:val="99"/>
    <w:rsid w:val="00A81EAF"/>
  </w:style>
  <w:style w:type="paragraph" w:styleId="Footer">
    <w:name w:val="footer"/>
    <w:basedOn w:val="Normal"/>
    <w:link w:val="FooterChar"/>
    <w:uiPriority w:val="99"/>
    <w:unhideWhenUsed/>
    <w:rsid w:val="00A81EAF"/>
    <w:pPr>
      <w:tabs>
        <w:tab w:val="center" w:pos="4320"/>
        <w:tab w:val="right" w:pos="8640"/>
      </w:tabs>
    </w:pPr>
  </w:style>
  <w:style w:type="character" w:customStyle="1" w:styleId="FooterChar">
    <w:name w:val="Footer Char"/>
    <w:basedOn w:val="DefaultParagraphFont"/>
    <w:link w:val="Footer"/>
    <w:uiPriority w:val="99"/>
    <w:rsid w:val="00A81EAF"/>
  </w:style>
  <w:style w:type="paragraph" w:styleId="BalloonText">
    <w:name w:val="Balloon Text"/>
    <w:basedOn w:val="Normal"/>
    <w:link w:val="BalloonTextChar"/>
    <w:uiPriority w:val="99"/>
    <w:semiHidden/>
    <w:unhideWhenUsed/>
    <w:rsid w:val="00A81E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1EAF"/>
    <w:rPr>
      <w:rFonts w:ascii="Lucida Grande" w:hAnsi="Lucida Grande" w:cs="Lucida Grande"/>
      <w:sz w:val="18"/>
      <w:szCs w:val="18"/>
    </w:rPr>
  </w:style>
  <w:style w:type="table" w:styleId="TableGrid">
    <w:name w:val="Table Grid"/>
    <w:basedOn w:val="TableNormal"/>
    <w:uiPriority w:val="59"/>
    <w:rsid w:val="00787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3DF8"/>
    <w:pPr>
      <w:ind w:left="720"/>
      <w:contextualSpacing/>
    </w:pPr>
  </w:style>
  <w:style w:type="paragraph" w:styleId="NormalWeb">
    <w:name w:val="Normal (Web)"/>
    <w:basedOn w:val="Normal"/>
    <w:uiPriority w:val="99"/>
    <w:unhideWhenUsed/>
    <w:rsid w:val="00CC6A67"/>
    <w:pPr>
      <w:spacing w:before="100" w:beforeAutospacing="1" w:after="100" w:afterAutospacing="1"/>
    </w:pPr>
  </w:style>
  <w:style w:type="character" w:styleId="Hyperlink">
    <w:name w:val="Hyperlink"/>
    <w:basedOn w:val="DefaultParagraphFont"/>
    <w:uiPriority w:val="99"/>
    <w:unhideWhenUsed/>
    <w:rsid w:val="00CC6A67"/>
    <w:rPr>
      <w:color w:val="0000FF" w:themeColor="hyperlink"/>
      <w:u w:val="single"/>
    </w:rPr>
  </w:style>
  <w:style w:type="paragraph" w:customStyle="1" w:styleId="ColorfulList-Accent11">
    <w:name w:val="Colorful List - Accent 11"/>
    <w:basedOn w:val="Normal"/>
    <w:uiPriority w:val="34"/>
    <w:qFormat/>
    <w:rsid w:val="002F4639"/>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endnotes" Target="endnotes.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tnstate.edu/campus_life/activities.aspx"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B8341-7C9B-924C-A064-32BDE834A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5857</Characters>
  <Application>Microsoft Word 12.1.0</Application>
  <DocSecurity>0</DocSecurity>
  <Lines>48</Lines>
  <Paragraphs>11</Paragraphs>
  <ScaleCrop>false</ScaleCrop>
  <Company/>
  <LinksUpToDate>false</LinksUpToDate>
  <CharactersWithSpaces>7192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Smith</dc:creator>
  <cp:keywords/>
  <dc:description/>
  <cp:lastModifiedBy>Ashley Floyd</cp:lastModifiedBy>
  <cp:revision>2</cp:revision>
  <dcterms:created xsi:type="dcterms:W3CDTF">2012-08-13T18:23:00Z</dcterms:created>
  <dcterms:modified xsi:type="dcterms:W3CDTF">2012-08-13T18:23:00Z</dcterms:modified>
</cp:coreProperties>
</file>